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D23BC0">
        <w:t>34225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Default="00512268" w:rsidP="00512268">
      <w:pPr>
        <w:jc w:val="center"/>
        <w:rPr>
          <w:b/>
        </w:rPr>
      </w:pPr>
    </w:p>
    <w:p w:rsidR="00B96814" w:rsidRPr="00512268" w:rsidRDefault="00B96814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96814" w:rsidRDefault="00B96814" w:rsidP="00512268">
      <w:pPr>
        <w:rPr>
          <w:b/>
        </w:rPr>
      </w:pPr>
    </w:p>
    <w:p w:rsidR="00B546BB" w:rsidRPr="00512268" w:rsidRDefault="00B546BB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D23BC0">
        <w:rPr>
          <w:b/>
        </w:rPr>
        <w:t>október 20</w:t>
      </w:r>
      <w:r w:rsidR="001151FD" w:rsidRPr="00512268">
        <w:rPr>
          <w:b/>
        </w:rPr>
        <w:t>-</w:t>
      </w:r>
      <w:r w:rsidR="00D23BC0">
        <w:rPr>
          <w:b/>
        </w:rPr>
        <w:t>á</w:t>
      </w:r>
      <w:r w:rsidR="001151FD" w:rsidRPr="00512268">
        <w:rPr>
          <w:b/>
        </w:rPr>
        <w:t>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512268" w:rsidRDefault="00512268" w:rsidP="00512268">
      <w:pPr>
        <w:jc w:val="center"/>
        <w:rPr>
          <w:b/>
        </w:rPr>
      </w:pPr>
    </w:p>
    <w:p w:rsidR="00B96814" w:rsidRDefault="00B96814" w:rsidP="00512268">
      <w:pPr>
        <w:jc w:val="center"/>
        <w:rPr>
          <w:b/>
        </w:rPr>
      </w:pPr>
    </w:p>
    <w:p w:rsidR="00D23BC0" w:rsidRDefault="00D23BC0" w:rsidP="00D23BC0">
      <w:pPr>
        <w:shd w:val="clear" w:color="auto" w:fill="FFFFFF"/>
        <w:jc w:val="both"/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5 igen szavazattal (Kocsis Róbert, Jónás Kálmán, </w:t>
      </w:r>
      <w:r>
        <w:rPr>
          <w:color w:val="000000"/>
        </w:rPr>
        <w:t>Marosi György Csongor, Máté Lajos, Dr. Nagy Gábor</w:t>
      </w:r>
      <w:r>
        <w:t>) ellenszavazat és tartózkodás nélkül elfogadta a napirendi javaslatokat.  (A döntéshozatalban 5 f</w:t>
      </w:r>
      <w:r>
        <w:rPr>
          <w:color w:val="000000"/>
        </w:rPr>
        <w:t>ő vett részt).</w:t>
      </w:r>
    </w:p>
    <w:p w:rsidR="00D23BC0" w:rsidRDefault="00D23BC0" w:rsidP="00D23BC0">
      <w:pPr>
        <w:shd w:val="clear" w:color="auto" w:fill="FFFFFF"/>
        <w:jc w:val="both"/>
      </w:pPr>
    </w:p>
    <w:p w:rsidR="00D23BC0" w:rsidRDefault="00D23BC0" w:rsidP="00D23BC0">
      <w:pPr>
        <w:jc w:val="both"/>
        <w:rPr>
          <w:b/>
        </w:rPr>
      </w:pPr>
      <w:r>
        <w:rPr>
          <w:b/>
        </w:rPr>
        <w:t>55/2022. (X. 20.) JIÜB határozat</w:t>
      </w:r>
    </w:p>
    <w:p w:rsidR="00D23BC0" w:rsidRDefault="00D23BC0" w:rsidP="00D23BC0">
      <w:pPr>
        <w:jc w:val="both"/>
      </w:pPr>
      <w:r>
        <w:t>Hajdúszoboszló Város Önkormányzatának Jogi, Igazgatási és Ügyrendi Bizottsága elfogadja a napirendi javaslatokat.</w:t>
      </w:r>
    </w:p>
    <w:p w:rsidR="00D23BC0" w:rsidRPr="00B8598D" w:rsidRDefault="00D23BC0" w:rsidP="00D23BC0">
      <w:pPr>
        <w:jc w:val="both"/>
        <w:rPr>
          <w:b/>
          <w:sz w:val="23"/>
          <w:szCs w:val="23"/>
        </w:rPr>
      </w:pPr>
      <w:r w:rsidRPr="00B8598D">
        <w:rPr>
          <w:b/>
          <w:sz w:val="23"/>
          <w:szCs w:val="23"/>
        </w:rPr>
        <w:t>Napirend</w:t>
      </w:r>
    </w:p>
    <w:p w:rsidR="00D23BC0" w:rsidRPr="00CC4FF9" w:rsidRDefault="00D23BC0" w:rsidP="00D23BC0">
      <w:pPr>
        <w:pStyle w:val="Listaszerbekezds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F9">
        <w:rPr>
          <w:rFonts w:ascii="Times New Roman" w:hAnsi="Times New Roman" w:cs="Times New Roman"/>
          <w:sz w:val="24"/>
          <w:szCs w:val="24"/>
        </w:rPr>
        <w:t>Előterjesztés egységes ügyeleti és sürgősségi rendszer ellátásáról szóló együttműködési megállapodás további meghosszabbításának lehetőségéről. (5. számú testületi előterjesztés)</w:t>
      </w:r>
    </w:p>
    <w:p w:rsidR="00D23BC0" w:rsidRDefault="00D23BC0" w:rsidP="00D23BC0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CC4FF9">
        <w:rPr>
          <w:rFonts w:ascii="Times New Roman" w:hAnsi="Times New Roman" w:cs="Times New Roman"/>
          <w:sz w:val="24"/>
          <w:szCs w:val="24"/>
        </w:rPr>
        <w:t>: egészségügyi, szociális irodavezető</w:t>
      </w:r>
    </w:p>
    <w:p w:rsidR="00D23BC0" w:rsidRPr="00CC4FF9" w:rsidRDefault="00D23BC0" w:rsidP="00D23BC0">
      <w:pPr>
        <w:pStyle w:val="Listaszerbekezds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F9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CC4FF9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CC4FF9">
        <w:rPr>
          <w:rFonts w:ascii="Times New Roman" w:hAnsi="Times New Roman" w:cs="Times New Roman"/>
          <w:sz w:val="24"/>
          <w:szCs w:val="24"/>
        </w:rPr>
        <w:t>-tér hasznosítása kapcsán. (8. számú testületi előterjesztés)</w:t>
      </w:r>
    </w:p>
    <w:p w:rsidR="00D23BC0" w:rsidRPr="00CC4FF9" w:rsidRDefault="00D23BC0" w:rsidP="00D23BC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CC4FF9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D23BC0" w:rsidRPr="00CC4FF9" w:rsidRDefault="00D23BC0" w:rsidP="00D23BC0">
      <w:pPr>
        <w:pStyle w:val="Listaszerbekezds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F9">
        <w:rPr>
          <w:rFonts w:ascii="Times New Roman" w:hAnsi="Times New Roman" w:cs="Times New Roman"/>
          <w:sz w:val="24"/>
          <w:szCs w:val="24"/>
        </w:rPr>
        <w:t>Előterjesztés a Csónakázó-tó melletti területrész hasznosítására irányuló nyílt pályázatról (2. számú testületi előterjesztés)</w:t>
      </w:r>
    </w:p>
    <w:p w:rsidR="00D23BC0" w:rsidRPr="00CC4FF9" w:rsidRDefault="00D23BC0" w:rsidP="00D23BC0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4FF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CC4FF9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D23BC0" w:rsidRPr="00CC4FF9" w:rsidRDefault="00D23BC0" w:rsidP="00D23BC0">
      <w:pPr>
        <w:shd w:val="clear" w:color="auto" w:fill="FFFFFF"/>
        <w:jc w:val="both"/>
        <w:outlineLvl w:val="3"/>
      </w:pPr>
      <w:r w:rsidRPr="00CC4FF9">
        <w:t xml:space="preserve">Tájékoztatók, bejelentések </w:t>
      </w:r>
    </w:p>
    <w:p w:rsidR="00D23BC0" w:rsidRPr="00B8598D" w:rsidRDefault="00D23BC0" w:rsidP="00D23BC0">
      <w:pPr>
        <w:ind w:left="284"/>
        <w:jc w:val="both"/>
        <w:rPr>
          <w:sz w:val="23"/>
          <w:szCs w:val="23"/>
        </w:rPr>
      </w:pPr>
    </w:p>
    <w:p w:rsidR="00D23BC0" w:rsidRPr="00B8598D" w:rsidRDefault="00D23BC0" w:rsidP="00D23BC0">
      <w:pPr>
        <w:jc w:val="both"/>
        <w:rPr>
          <w:b/>
          <w:sz w:val="23"/>
          <w:szCs w:val="23"/>
        </w:rPr>
      </w:pPr>
      <w:r w:rsidRPr="00B8598D">
        <w:rPr>
          <w:sz w:val="23"/>
          <w:szCs w:val="23"/>
          <w:u w:val="single"/>
        </w:rPr>
        <w:t>Felelős:</w:t>
      </w:r>
      <w:r w:rsidRPr="00B8598D">
        <w:rPr>
          <w:sz w:val="23"/>
          <w:szCs w:val="23"/>
        </w:rPr>
        <w:t xml:space="preserve"> </w:t>
      </w:r>
      <w:r w:rsidRPr="00B8598D">
        <w:rPr>
          <w:sz w:val="23"/>
          <w:szCs w:val="23"/>
        </w:rPr>
        <w:tab/>
        <w:t>bizottsági elnök</w:t>
      </w:r>
    </w:p>
    <w:p w:rsidR="00D23BC0" w:rsidRDefault="00D23BC0" w:rsidP="00D23BC0">
      <w:pPr>
        <w:tabs>
          <w:tab w:val="left" w:pos="1276"/>
        </w:tabs>
        <w:jc w:val="both"/>
        <w:rPr>
          <w:sz w:val="23"/>
          <w:szCs w:val="23"/>
        </w:rPr>
      </w:pPr>
      <w:r w:rsidRPr="00B8598D">
        <w:rPr>
          <w:sz w:val="23"/>
          <w:szCs w:val="23"/>
          <w:u w:val="single"/>
        </w:rPr>
        <w:t>Határidő:</w:t>
      </w:r>
      <w:r w:rsidRPr="00B8598D">
        <w:rPr>
          <w:sz w:val="23"/>
          <w:szCs w:val="23"/>
        </w:rPr>
        <w:t xml:space="preserve"> </w:t>
      </w:r>
      <w:r w:rsidRPr="00B8598D">
        <w:rPr>
          <w:sz w:val="23"/>
          <w:szCs w:val="23"/>
        </w:rPr>
        <w:tab/>
      </w:r>
      <w:r w:rsidRPr="00B8598D">
        <w:rPr>
          <w:sz w:val="23"/>
          <w:szCs w:val="23"/>
        </w:rPr>
        <w:tab/>
        <w:t>azonnal</w:t>
      </w:r>
    </w:p>
    <w:p w:rsidR="00D23BC0" w:rsidRPr="00B8598D" w:rsidRDefault="00D23BC0" w:rsidP="00D23BC0">
      <w:pPr>
        <w:tabs>
          <w:tab w:val="left" w:pos="1276"/>
        </w:tabs>
        <w:jc w:val="both"/>
        <w:rPr>
          <w:sz w:val="23"/>
          <w:szCs w:val="23"/>
        </w:rPr>
      </w:pPr>
    </w:p>
    <w:p w:rsidR="00D23BC0" w:rsidRDefault="00D23BC0" w:rsidP="00D23BC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napirend</w:t>
      </w:r>
    </w:p>
    <w:p w:rsidR="00D23BC0" w:rsidRDefault="00D23BC0" w:rsidP="00D23BC0">
      <w:pPr>
        <w:tabs>
          <w:tab w:val="left" w:pos="360"/>
        </w:tabs>
        <w:ind w:left="720"/>
        <w:jc w:val="both"/>
        <w:rPr>
          <w:b/>
          <w:i/>
        </w:rPr>
      </w:pPr>
    </w:p>
    <w:p w:rsidR="00D23BC0" w:rsidRPr="00B8598D" w:rsidRDefault="00D23BC0" w:rsidP="00D23BC0">
      <w:pPr>
        <w:jc w:val="center"/>
        <w:rPr>
          <w:b/>
          <w:i/>
          <w:sz w:val="23"/>
          <w:szCs w:val="23"/>
        </w:rPr>
      </w:pPr>
      <w:r w:rsidRPr="00CC4FF9">
        <w:t>E</w:t>
      </w:r>
      <w:r w:rsidRPr="00CC4FF9">
        <w:rPr>
          <w:b/>
          <w:i/>
        </w:rPr>
        <w:t>lőterjesztés egységes ügyeleti és sürgősségi rendszer ellátásáról szóló együttműködési megállapodás további meghosszabbításának lehetőségéről</w:t>
      </w:r>
      <w:r w:rsidRPr="00B8598D">
        <w:rPr>
          <w:b/>
          <w:i/>
          <w:sz w:val="23"/>
          <w:szCs w:val="23"/>
        </w:rPr>
        <w:t xml:space="preserve"> </w:t>
      </w:r>
    </w:p>
    <w:p w:rsidR="00D23BC0" w:rsidRDefault="00D23BC0" w:rsidP="00D23BC0">
      <w:pPr>
        <w:jc w:val="center"/>
        <w:rPr>
          <w:b/>
          <w:i/>
          <w:sz w:val="23"/>
          <w:szCs w:val="23"/>
        </w:rPr>
      </w:pPr>
    </w:p>
    <w:p w:rsidR="00D23BC0" w:rsidRDefault="00D23BC0" w:rsidP="00D23BC0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>Bizottság 5</w:t>
      </w:r>
      <w:r w:rsidRPr="00B8598D">
        <w:t xml:space="preserve"> </w:t>
      </w:r>
      <w:r>
        <w:t xml:space="preserve">igen szavazattal (Kocsis Róbert, Jónás Kálmán, </w:t>
      </w:r>
      <w:r>
        <w:rPr>
          <w:color w:val="000000"/>
        </w:rPr>
        <w:t>Marosi György Csongor, Máté Lajos, Dr. Nagy Gábor</w:t>
      </w:r>
      <w:r>
        <w:t>) ellenszavazat és tartózkodás nélkül elfogadta a határozati javaslatot. A döntéshozatalban 5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D23BC0" w:rsidRDefault="00D23BC0" w:rsidP="00D23BC0">
      <w:pPr>
        <w:jc w:val="both"/>
        <w:rPr>
          <w:b/>
        </w:rPr>
      </w:pPr>
    </w:p>
    <w:p w:rsidR="00D23BC0" w:rsidRDefault="00D23BC0" w:rsidP="00D23BC0">
      <w:pPr>
        <w:jc w:val="both"/>
        <w:rPr>
          <w:b/>
        </w:rPr>
      </w:pPr>
      <w:r>
        <w:rPr>
          <w:b/>
        </w:rPr>
        <w:t>56/2022. (X. 20.) JIÜB határozat</w:t>
      </w:r>
    </w:p>
    <w:p w:rsidR="00D23BC0" w:rsidRDefault="00D23BC0" w:rsidP="00D23BC0">
      <w:pPr>
        <w:jc w:val="both"/>
      </w:pPr>
      <w:r>
        <w:t>Hajdúszoboszló Város Önkormányzatának Jogi, Igazgatási és Ügyrendi Bizottsága javasolja a képviselő-testületnek az alábbi határozati javaslat elfogadását:</w:t>
      </w:r>
    </w:p>
    <w:p w:rsidR="00D23BC0" w:rsidRPr="001E0CB5" w:rsidRDefault="00D23BC0" w:rsidP="00D23BC0">
      <w:pPr>
        <w:jc w:val="both"/>
      </w:pPr>
      <w:r w:rsidRPr="001E0CB5">
        <w:t xml:space="preserve">Hajdúszoboszló Város Önkormányzatának Képviselő-testülete 2022. november 1-től támogatja, hogy az egészségügyről szóló 1997. évi CLIV. törvény 232/D. § (4)-(5) bekezdése alapján – 2015. évi CXXIII. törvény szerint - a háziorvosi és házi gyermekorvosi ügyeleti ellátást a 9269/2021. Nyt. </w:t>
      </w:r>
      <w:proofErr w:type="gramStart"/>
      <w:r w:rsidRPr="001E0CB5">
        <w:t>számú</w:t>
      </w:r>
      <w:proofErr w:type="gramEnd"/>
      <w:r w:rsidRPr="001E0CB5">
        <w:t xml:space="preserve"> 2021. június 30. napján e tárgyban kötött együttműködési megállapodásban foglaltak alapján, valamint a 7779/2022. Nyt. </w:t>
      </w:r>
      <w:proofErr w:type="gramStart"/>
      <w:r w:rsidRPr="001E0CB5">
        <w:t>számú</w:t>
      </w:r>
      <w:proofErr w:type="gramEnd"/>
      <w:r w:rsidRPr="001E0CB5">
        <w:t xml:space="preserve"> módosítás figyelembe vételével, változatlan feltételek mellett, 2022. december 31. napjáig továbbra is az Országos Mentőszolgálat biztosítja. A mellékletben szereplő együttműködési megállapodás módosítását tartalmazó okiratot elfogadja. </w:t>
      </w:r>
    </w:p>
    <w:p w:rsidR="00D23BC0" w:rsidRPr="001E0CB5" w:rsidRDefault="00D23BC0" w:rsidP="00D23BC0">
      <w:pPr>
        <w:jc w:val="both"/>
      </w:pPr>
      <w:r w:rsidRPr="001E0CB5">
        <w:t xml:space="preserve">Ezzel egyidejűleg a Hajdúszoboszló Város Önkormányzata és az Országos Mentőszolgálat között létrejött 16090/2021. Nyt. </w:t>
      </w:r>
      <w:proofErr w:type="gramStart"/>
      <w:r w:rsidRPr="001E0CB5">
        <w:t>számú</w:t>
      </w:r>
      <w:proofErr w:type="gramEnd"/>
      <w:r w:rsidRPr="001E0CB5">
        <w:t xml:space="preserve"> Haszonkölcsön szerződés ingó dolog vonatkozásában, míg 16089/2021/OMSZ Nyt. </w:t>
      </w:r>
      <w:proofErr w:type="gramStart"/>
      <w:r w:rsidRPr="001E0CB5">
        <w:t>számú</w:t>
      </w:r>
      <w:proofErr w:type="gramEnd"/>
      <w:r w:rsidRPr="001E0CB5">
        <w:t xml:space="preserve"> Haszonkölcsön szerződés ingatlan vonatkozásában a szerződések hatálya– a szerződés IV. fejezete alapján – is meghosszabbodik, kitolódik az együttműködési megállapodás hatályára. </w:t>
      </w:r>
    </w:p>
    <w:p w:rsidR="00D23BC0" w:rsidRPr="001E0CB5" w:rsidRDefault="00D23BC0" w:rsidP="00D23BC0">
      <w:pPr>
        <w:jc w:val="both"/>
      </w:pPr>
      <w:r w:rsidRPr="001E0CB5">
        <w:t>Mind e tárgykörben keletkezett dokumentumok aláírására és ellenjegyzésére polgármester urat a Képviselő-testület felhatalmazza.</w:t>
      </w:r>
    </w:p>
    <w:p w:rsidR="00D23BC0" w:rsidRDefault="00D23BC0" w:rsidP="00D23BC0">
      <w:pPr>
        <w:jc w:val="both"/>
      </w:pPr>
    </w:p>
    <w:p w:rsidR="00D23BC0" w:rsidRDefault="00D23BC0" w:rsidP="00D23BC0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D23BC0" w:rsidRDefault="00D23BC0" w:rsidP="00D23BC0">
      <w:pPr>
        <w:jc w:val="both"/>
      </w:pPr>
      <w:r>
        <w:rPr>
          <w:u w:val="single"/>
        </w:rPr>
        <w:t>Határidő:</w:t>
      </w:r>
      <w:r>
        <w:t xml:space="preserve"> </w:t>
      </w:r>
      <w:r>
        <w:tab/>
        <w:t>2022. október 20.</w:t>
      </w:r>
    </w:p>
    <w:p w:rsidR="00D23BC0" w:rsidRDefault="00D23BC0" w:rsidP="00D23BC0">
      <w:pPr>
        <w:jc w:val="both"/>
      </w:pPr>
    </w:p>
    <w:p w:rsidR="00D23BC0" w:rsidRDefault="00D23BC0" w:rsidP="00D23BC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napirend</w:t>
      </w:r>
    </w:p>
    <w:p w:rsidR="00D23BC0" w:rsidRDefault="00D23BC0" w:rsidP="00D23BC0">
      <w:pPr>
        <w:rPr>
          <w:b/>
          <w:i/>
          <w:sz w:val="23"/>
          <w:szCs w:val="23"/>
        </w:rPr>
      </w:pPr>
    </w:p>
    <w:p w:rsidR="00D23BC0" w:rsidRDefault="00D23BC0" w:rsidP="00D23BC0">
      <w:pPr>
        <w:jc w:val="center"/>
        <w:rPr>
          <w:b/>
          <w:i/>
        </w:rPr>
      </w:pPr>
      <w:r w:rsidRPr="001E0CB5">
        <w:rPr>
          <w:b/>
          <w:i/>
        </w:rPr>
        <w:t xml:space="preserve">Előterjesztés a </w:t>
      </w:r>
      <w:proofErr w:type="spellStart"/>
      <w:r w:rsidRPr="001E0CB5">
        <w:rPr>
          <w:b/>
          <w:i/>
        </w:rPr>
        <w:t>Gasztro</w:t>
      </w:r>
      <w:proofErr w:type="spellEnd"/>
      <w:r w:rsidRPr="001E0CB5">
        <w:rPr>
          <w:b/>
          <w:i/>
        </w:rPr>
        <w:t>-tér hasznosítása kapcsán.</w:t>
      </w:r>
    </w:p>
    <w:p w:rsidR="00D23BC0" w:rsidRDefault="00D23BC0" w:rsidP="00D23BC0">
      <w:pPr>
        <w:jc w:val="center"/>
        <w:rPr>
          <w:b/>
          <w:i/>
        </w:rPr>
      </w:pPr>
    </w:p>
    <w:p w:rsidR="00D23BC0" w:rsidRDefault="00D23BC0" w:rsidP="00D23BC0">
      <w:pPr>
        <w:jc w:val="both"/>
        <w:rPr>
          <w:b/>
        </w:rPr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>Bizottság 4</w:t>
      </w:r>
      <w:r w:rsidRPr="00B8598D">
        <w:t xml:space="preserve"> </w:t>
      </w:r>
      <w:r>
        <w:t xml:space="preserve">igen szavazattal (Kocsis Róbert, Jónás Kálmán, </w:t>
      </w:r>
      <w:r>
        <w:rPr>
          <w:color w:val="000000"/>
        </w:rPr>
        <w:t>Marosi György Csongor, Dr. Nagy Gábor</w:t>
      </w:r>
      <w:r>
        <w:t>) 1 ellenszavazattal (</w:t>
      </w:r>
      <w:r>
        <w:rPr>
          <w:color w:val="000000"/>
        </w:rPr>
        <w:t>Máté Lajos)</w:t>
      </w:r>
      <w:r>
        <w:t xml:space="preserve"> és tartózkodás nélkül elfogadta a határozati javaslatot. A döntéshozatalban 5</w:t>
      </w:r>
      <w:r>
        <w:rPr>
          <w:color w:val="000000"/>
        </w:rPr>
        <w:t xml:space="preserve"> fő vett részt, és – a határozati javaslatban foglaltak alapján - a következő határozatot hozta:</w:t>
      </w:r>
      <w:r>
        <w:rPr>
          <w:b/>
        </w:rPr>
        <w:t xml:space="preserve"> </w:t>
      </w:r>
    </w:p>
    <w:p w:rsidR="00D23BC0" w:rsidRDefault="00D23BC0" w:rsidP="00D23BC0">
      <w:pPr>
        <w:jc w:val="both"/>
        <w:rPr>
          <w:b/>
        </w:rPr>
      </w:pPr>
    </w:p>
    <w:p w:rsidR="00D23BC0" w:rsidRDefault="00D23BC0" w:rsidP="00D23BC0">
      <w:pPr>
        <w:jc w:val="both"/>
        <w:rPr>
          <w:b/>
        </w:rPr>
      </w:pPr>
      <w:r>
        <w:rPr>
          <w:b/>
        </w:rPr>
        <w:t>57/2022. (X. 20.) JIÜB határozat</w:t>
      </w:r>
    </w:p>
    <w:p w:rsidR="00D23BC0" w:rsidRPr="00AB60F5" w:rsidRDefault="00D23BC0" w:rsidP="00D23BC0">
      <w:pPr>
        <w:jc w:val="both"/>
      </w:pPr>
      <w:r>
        <w:t xml:space="preserve">Hajdúszoboszló Város Önkormányzatának Jogi, Igazgatási és Ügyrendi Bizottsága javasolja a </w:t>
      </w:r>
      <w:r w:rsidRPr="00AB60F5">
        <w:t>képviselő-testületnek az alábbi határozati javaslat elfogadását:</w:t>
      </w:r>
    </w:p>
    <w:p w:rsidR="00D23BC0" w:rsidRPr="00AB60F5" w:rsidRDefault="00D23BC0" w:rsidP="00D23BC0">
      <w:pPr>
        <w:jc w:val="both"/>
      </w:pPr>
      <w:r w:rsidRPr="00AB60F5">
        <w:t xml:space="preserve">Hajdúszoboszló Város Önkormányzatának Képviselő-testülete új pályázatot ír ki a </w:t>
      </w:r>
      <w:proofErr w:type="spellStart"/>
      <w:r w:rsidRPr="00AB60F5">
        <w:t>gasztro</w:t>
      </w:r>
      <w:proofErr w:type="spellEnd"/>
      <w:r>
        <w:t>-</w:t>
      </w:r>
      <w:r w:rsidRPr="00AB60F5">
        <w:t>tér hasznosítására vonatkozóan az előterjesztés és a mellékletét képező dokumentáció alapján.</w:t>
      </w:r>
    </w:p>
    <w:p w:rsidR="00D23BC0" w:rsidRPr="00AB60F5" w:rsidRDefault="00D23BC0" w:rsidP="00D23BC0">
      <w:pPr>
        <w:jc w:val="both"/>
      </w:pPr>
      <w:r w:rsidRPr="00AB60F5">
        <w:t xml:space="preserve">Felkéri a Jegyzőt a pályázat lebonyolítására, a Pénzügyi és Gazdasági Bizottságot </w:t>
      </w:r>
      <w:r>
        <w:t>és</w:t>
      </w:r>
      <w:r w:rsidRPr="00DB6A4F">
        <w:t xml:space="preserve"> a Városfejlesztési és Műszaki Bizottság</w:t>
      </w:r>
      <w:r>
        <w:t>ot</w:t>
      </w:r>
      <w:r w:rsidRPr="00DB6A4F">
        <w:t xml:space="preserve"> </w:t>
      </w:r>
      <w:r w:rsidRPr="00AB60F5">
        <w:t>a beérkezett pályázatok értékelésére, majd azt követően tegye meg javaslatát a Képviselő-testület részére döntés végett.</w:t>
      </w:r>
    </w:p>
    <w:p w:rsidR="00D23BC0" w:rsidRDefault="00D23BC0" w:rsidP="00D23BC0">
      <w:pPr>
        <w:jc w:val="both"/>
        <w:rPr>
          <w:b/>
          <w:color w:val="000000"/>
        </w:rPr>
      </w:pPr>
    </w:p>
    <w:p w:rsidR="00D23BC0" w:rsidRDefault="00D23BC0" w:rsidP="00D23BC0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D23BC0" w:rsidRDefault="00D23BC0" w:rsidP="00D23BC0">
      <w:pPr>
        <w:jc w:val="both"/>
      </w:pPr>
      <w:r>
        <w:rPr>
          <w:u w:val="single"/>
        </w:rPr>
        <w:t>Határidő:</w:t>
      </w:r>
      <w:r>
        <w:t xml:space="preserve"> </w:t>
      </w:r>
      <w:r>
        <w:tab/>
        <w:t>2022. október 20.</w:t>
      </w:r>
    </w:p>
    <w:p w:rsidR="00D23BC0" w:rsidRPr="00E77547" w:rsidRDefault="00D23BC0" w:rsidP="00D23BC0">
      <w:pPr>
        <w:tabs>
          <w:tab w:val="left" w:pos="1276"/>
        </w:tabs>
        <w:jc w:val="center"/>
        <w:rPr>
          <w:b/>
        </w:rPr>
      </w:pPr>
    </w:p>
    <w:p w:rsidR="00D23BC0" w:rsidRPr="00E77547" w:rsidRDefault="00D23BC0" w:rsidP="00D23BC0">
      <w:pPr>
        <w:pStyle w:val="Listaszerbekezds"/>
        <w:numPr>
          <w:ilvl w:val="0"/>
          <w:numId w:val="29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47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D23BC0" w:rsidRDefault="00D23BC0" w:rsidP="00D23BC0">
      <w:pPr>
        <w:jc w:val="both"/>
      </w:pPr>
    </w:p>
    <w:p w:rsidR="00D23BC0" w:rsidRPr="001E0CB5" w:rsidRDefault="00D23BC0" w:rsidP="00D23BC0">
      <w:pPr>
        <w:jc w:val="center"/>
        <w:rPr>
          <w:b/>
          <w:i/>
        </w:rPr>
      </w:pPr>
      <w:r w:rsidRPr="001E0CB5">
        <w:rPr>
          <w:b/>
          <w:i/>
        </w:rPr>
        <w:t>Előterjesztés a Csónakázó-tó melletti területrész hasznosítására irányuló nyílt pályázatról</w:t>
      </w:r>
    </w:p>
    <w:p w:rsidR="00D23BC0" w:rsidRDefault="00D23BC0" w:rsidP="00D23BC0">
      <w:pPr>
        <w:jc w:val="both"/>
      </w:pPr>
    </w:p>
    <w:p w:rsidR="00D23BC0" w:rsidRPr="004C7191" w:rsidRDefault="00D23BC0" w:rsidP="00D23BC0">
      <w:pPr>
        <w:jc w:val="both"/>
        <w:rPr>
          <w:b/>
        </w:rPr>
      </w:pPr>
      <w:r w:rsidRPr="004C7191">
        <w:t>A Jogi, Igazgatási és Ügyrendi</w:t>
      </w:r>
      <w:r w:rsidRPr="004C7191">
        <w:rPr>
          <w:i/>
        </w:rPr>
        <w:t xml:space="preserve"> </w:t>
      </w:r>
      <w:r w:rsidRPr="004C7191">
        <w:t xml:space="preserve">Bizottság 4 igen szavazattal (Kocsis Róbert, Jónás Kálmán, </w:t>
      </w:r>
      <w:r w:rsidRPr="004C7191">
        <w:rPr>
          <w:color w:val="000000"/>
        </w:rPr>
        <w:t>Marosi György Csongor, Dr. Nagy Gábor</w:t>
      </w:r>
      <w:r w:rsidRPr="004C7191">
        <w:t>) 1 ellenszavazattal (</w:t>
      </w:r>
      <w:r w:rsidRPr="004C7191">
        <w:rPr>
          <w:color w:val="000000"/>
        </w:rPr>
        <w:t>Máté Lajos)</w:t>
      </w:r>
      <w:r w:rsidRPr="004C7191">
        <w:t xml:space="preserve"> és tartózkodás nélkül elfogadta a határozati javaslatot. A döntéshozatalban 5</w:t>
      </w:r>
      <w:r w:rsidRPr="004C7191">
        <w:rPr>
          <w:color w:val="000000"/>
        </w:rPr>
        <w:t xml:space="preserve"> fő vett részt, és – a határozati javaslatban foglaltak alapján - a következő határozatot hozta:</w:t>
      </w:r>
      <w:r w:rsidRPr="004C7191">
        <w:rPr>
          <w:b/>
        </w:rPr>
        <w:t xml:space="preserve"> </w:t>
      </w:r>
    </w:p>
    <w:p w:rsidR="00D23BC0" w:rsidRPr="004C7191" w:rsidRDefault="00D23BC0" w:rsidP="00D23BC0">
      <w:pPr>
        <w:jc w:val="both"/>
        <w:rPr>
          <w:b/>
        </w:rPr>
      </w:pPr>
    </w:p>
    <w:p w:rsidR="00D23BC0" w:rsidRPr="004C7191" w:rsidRDefault="00D23BC0" w:rsidP="00D23BC0">
      <w:pPr>
        <w:jc w:val="both"/>
      </w:pPr>
      <w:r w:rsidRPr="004C7191">
        <w:rPr>
          <w:b/>
        </w:rPr>
        <w:t>58/2022. (X. 20.) JIÜB határozat</w:t>
      </w:r>
      <w:r w:rsidRPr="004C7191">
        <w:t xml:space="preserve"> </w:t>
      </w:r>
    </w:p>
    <w:p w:rsidR="00D23BC0" w:rsidRPr="004C7191" w:rsidRDefault="00D23BC0" w:rsidP="00D23BC0">
      <w:pPr>
        <w:jc w:val="both"/>
      </w:pPr>
      <w:r w:rsidRPr="004C7191">
        <w:t>Hajdúszoboszló Város Önkormányzatának Jogi, Igazgatási és Ügyrendi Bizottsága javasolja a képviselő-testületnek, hogy kérje fel a Pénzügyi és Gazdasági Bizottságot és a Turisztikai és Nemzetközi Kapcsolatokért Felelős Bizottságot, hogy a Hivatal szakmai álláspontját figyelembe véve végezze el a beadott Pályázati anyagok értékelését.</w:t>
      </w:r>
    </w:p>
    <w:p w:rsidR="00D23BC0" w:rsidRPr="004C7191" w:rsidRDefault="00D23BC0" w:rsidP="00D23BC0">
      <w:pPr>
        <w:jc w:val="both"/>
      </w:pPr>
    </w:p>
    <w:p w:rsidR="00D23BC0" w:rsidRPr="004C7191" w:rsidRDefault="00D23BC0" w:rsidP="00D23BC0">
      <w:pPr>
        <w:jc w:val="both"/>
        <w:rPr>
          <w:b/>
        </w:rPr>
      </w:pPr>
      <w:r w:rsidRPr="004C7191">
        <w:rPr>
          <w:u w:val="single"/>
        </w:rPr>
        <w:t>Felelős:</w:t>
      </w:r>
      <w:r w:rsidRPr="004C7191">
        <w:t xml:space="preserve"> </w:t>
      </w:r>
      <w:r w:rsidRPr="004C7191">
        <w:tab/>
        <w:t>bizottsági elnök</w:t>
      </w:r>
    </w:p>
    <w:p w:rsidR="00D23BC0" w:rsidRPr="004C7191" w:rsidRDefault="00D23BC0" w:rsidP="00D23BC0">
      <w:pPr>
        <w:jc w:val="both"/>
      </w:pPr>
      <w:r w:rsidRPr="004C7191">
        <w:rPr>
          <w:u w:val="single"/>
        </w:rPr>
        <w:t>Határidő:</w:t>
      </w:r>
      <w:r w:rsidRPr="004C7191">
        <w:t xml:space="preserve"> </w:t>
      </w:r>
      <w:r w:rsidRPr="004C7191">
        <w:tab/>
        <w:t>2022. október 20.</w:t>
      </w:r>
    </w:p>
    <w:p w:rsidR="00D23BC0" w:rsidRPr="004C7191" w:rsidRDefault="00D23BC0" w:rsidP="00D23BC0">
      <w:pPr>
        <w:jc w:val="both"/>
        <w:rPr>
          <w:b/>
        </w:rPr>
      </w:pPr>
    </w:p>
    <w:p w:rsidR="00D23BC0" w:rsidRPr="004C7191" w:rsidRDefault="00D23BC0" w:rsidP="00D23BC0">
      <w:pPr>
        <w:jc w:val="both"/>
        <w:rPr>
          <w:b/>
        </w:rPr>
      </w:pPr>
      <w:bookmarkStart w:id="0" w:name="_GoBack"/>
      <w:bookmarkEnd w:id="0"/>
      <w:r w:rsidRPr="004C7191">
        <w:t>A Jogi, Igazgatási és Ügyrendi</w:t>
      </w:r>
      <w:r w:rsidRPr="004C7191">
        <w:rPr>
          <w:i/>
        </w:rPr>
        <w:t xml:space="preserve"> </w:t>
      </w:r>
      <w:r w:rsidRPr="004C7191">
        <w:t xml:space="preserve">Bizottság 4 igen szavazattal (Kocsis Róbert, Jónás Kálmán, </w:t>
      </w:r>
      <w:r w:rsidRPr="004C7191">
        <w:rPr>
          <w:color w:val="000000"/>
        </w:rPr>
        <w:t>Marosi György Csongor, Dr. Nagy Gábor</w:t>
      </w:r>
      <w:r w:rsidRPr="004C7191">
        <w:t>) 1 ellenszavazattal (</w:t>
      </w:r>
      <w:r w:rsidRPr="004C7191">
        <w:rPr>
          <w:color w:val="000000"/>
        </w:rPr>
        <w:t>Máté Lajos)</w:t>
      </w:r>
      <w:r w:rsidRPr="004C7191">
        <w:t xml:space="preserve"> és tartózkodás nélkül elfogadta a határozati javaslatot. A döntéshozatalban 5</w:t>
      </w:r>
      <w:r w:rsidRPr="004C7191">
        <w:rPr>
          <w:color w:val="000000"/>
        </w:rPr>
        <w:t xml:space="preserve"> fő vett részt, és – a határozati javaslatban foglaltak alapján - a következő határozatot hozta:</w:t>
      </w:r>
      <w:r w:rsidRPr="004C7191">
        <w:rPr>
          <w:b/>
        </w:rPr>
        <w:t xml:space="preserve"> </w:t>
      </w:r>
    </w:p>
    <w:p w:rsidR="00D23BC0" w:rsidRPr="004C7191" w:rsidRDefault="00D23BC0" w:rsidP="00D23BC0">
      <w:pPr>
        <w:jc w:val="both"/>
        <w:rPr>
          <w:b/>
        </w:rPr>
      </w:pPr>
    </w:p>
    <w:p w:rsidR="00D23BC0" w:rsidRPr="004C7191" w:rsidRDefault="00D23BC0" w:rsidP="00D23BC0">
      <w:pPr>
        <w:jc w:val="both"/>
      </w:pPr>
      <w:r w:rsidRPr="004C7191">
        <w:rPr>
          <w:b/>
        </w:rPr>
        <w:t>59/2022. (X. 20.) JIÜB határozat</w:t>
      </w:r>
      <w:r w:rsidRPr="004C7191">
        <w:t xml:space="preserve"> </w:t>
      </w:r>
    </w:p>
    <w:p w:rsidR="00D23BC0" w:rsidRDefault="00D23BC0" w:rsidP="00D23BC0">
      <w:pPr>
        <w:jc w:val="both"/>
      </w:pPr>
      <w:r w:rsidRPr="004C7191">
        <w:t>Hajdúszoboszló Város Önkormányzatának Jogi, Igazgatási és Ügyrendi Bizottsága javasolja a képviselő-testületnek az alábbi határozati javaslatok elfogadását:</w:t>
      </w:r>
    </w:p>
    <w:p w:rsidR="00D23BC0" w:rsidRPr="004C7191" w:rsidRDefault="00D23BC0" w:rsidP="00D23BC0">
      <w:pPr>
        <w:jc w:val="both"/>
      </w:pPr>
    </w:p>
    <w:p w:rsidR="00D23BC0" w:rsidRPr="004C7191" w:rsidRDefault="00D23BC0" w:rsidP="00D23BC0">
      <w:pPr>
        <w:jc w:val="both"/>
      </w:pPr>
      <w:r w:rsidRPr="004C7191">
        <w:t>1./ Hajdúszoboszló Város Önkormányzatának Képviselő-testülete jóváhagyja a Hajdúszoboszló 2475/19 hrsz-ú ingatlan József Attila utca és a Csónakázó-tó közötti szakaszán található területrészének hasznosítására irányuló, jelen előterjesztés 1. sz. mellékletét képező Pályázati Kiírást és Tájékoztatót.</w:t>
      </w:r>
    </w:p>
    <w:p w:rsidR="00D23BC0" w:rsidRPr="004C7191" w:rsidRDefault="00D23BC0" w:rsidP="00D23BC0">
      <w:pPr>
        <w:jc w:val="both"/>
      </w:pPr>
    </w:p>
    <w:p w:rsidR="00D23BC0" w:rsidRPr="004C7191" w:rsidRDefault="00D23BC0" w:rsidP="00D23BC0">
      <w:pPr>
        <w:jc w:val="both"/>
      </w:pPr>
      <w:r w:rsidRPr="004C7191">
        <w:rPr>
          <w:u w:val="single"/>
        </w:rPr>
        <w:t>Határidő:</w:t>
      </w:r>
      <w:r w:rsidRPr="004C7191">
        <w:t xml:space="preserve"> </w:t>
      </w:r>
      <w:r w:rsidRPr="004C7191">
        <w:tab/>
        <w:t>2022. október 31. – Pályázati Felhívás megjelentetésére</w:t>
      </w:r>
    </w:p>
    <w:p w:rsidR="00D23BC0" w:rsidRDefault="00D23BC0" w:rsidP="00D23BC0">
      <w:pPr>
        <w:jc w:val="both"/>
      </w:pPr>
      <w:r w:rsidRPr="004C7191">
        <w:rPr>
          <w:u w:val="single"/>
        </w:rPr>
        <w:t>Felelős:</w:t>
      </w:r>
      <w:r w:rsidRPr="004C7191">
        <w:t xml:space="preserve"> </w:t>
      </w:r>
      <w:r w:rsidRPr="004C7191">
        <w:tab/>
        <w:t>gazdasági irodavezető</w:t>
      </w:r>
    </w:p>
    <w:p w:rsidR="00D23BC0" w:rsidRPr="004C7191" w:rsidRDefault="00D23BC0" w:rsidP="00D23BC0">
      <w:pPr>
        <w:jc w:val="both"/>
      </w:pPr>
    </w:p>
    <w:p w:rsidR="00D23BC0" w:rsidRPr="004C7191" w:rsidRDefault="00D23BC0" w:rsidP="00D23BC0">
      <w:pPr>
        <w:jc w:val="both"/>
      </w:pPr>
      <w:r w:rsidRPr="004C7191">
        <w:t>2./</w:t>
      </w:r>
      <w:r w:rsidRPr="004C7191">
        <w:tab/>
        <w:t>Hajdúszoboszló Város Önkormányzatának Képviselő-testülete felkéri a Pénzügyi és Gazdasági Bizottságot</w:t>
      </w:r>
      <w:r>
        <w:t xml:space="preserve"> és a </w:t>
      </w:r>
      <w:r w:rsidRPr="004C7191">
        <w:t>Turisztikai és Nemzetközi Kapcsolatokért Felelős Bizottságot, hogy a Hivatal szakmai álláspontját figyelembe véve végezze el a beadott Pályázati anyagok értékelését.</w:t>
      </w:r>
    </w:p>
    <w:p w:rsidR="00D23BC0" w:rsidRPr="004C7191" w:rsidRDefault="00D23BC0" w:rsidP="00D23BC0">
      <w:pPr>
        <w:jc w:val="both"/>
      </w:pPr>
      <w:r w:rsidRPr="004C7191">
        <w:t>Az értékelés alapján a Pályázat eredményéről a Képviselő-testület dönt.</w:t>
      </w:r>
    </w:p>
    <w:p w:rsidR="00D23BC0" w:rsidRPr="004C7191" w:rsidRDefault="00D23BC0" w:rsidP="00D23BC0">
      <w:pPr>
        <w:jc w:val="both"/>
      </w:pPr>
    </w:p>
    <w:p w:rsidR="00D23BC0" w:rsidRPr="004C7191" w:rsidRDefault="00D23BC0" w:rsidP="00D23BC0">
      <w:pPr>
        <w:jc w:val="both"/>
        <w:rPr>
          <w:b/>
        </w:rPr>
      </w:pPr>
      <w:r w:rsidRPr="004C7191">
        <w:rPr>
          <w:u w:val="single"/>
        </w:rPr>
        <w:t>Felelős:</w:t>
      </w:r>
      <w:r w:rsidRPr="004C7191">
        <w:t xml:space="preserve"> </w:t>
      </w:r>
      <w:r w:rsidRPr="004C7191">
        <w:tab/>
        <w:t>bizottsági elnök</w:t>
      </w:r>
    </w:p>
    <w:p w:rsidR="00D23BC0" w:rsidRPr="004C7191" w:rsidRDefault="00D23BC0" w:rsidP="00D23BC0">
      <w:pPr>
        <w:jc w:val="both"/>
      </w:pPr>
      <w:r w:rsidRPr="004C7191">
        <w:rPr>
          <w:u w:val="single"/>
        </w:rPr>
        <w:t>Határidő:</w:t>
      </w:r>
      <w:r w:rsidRPr="004C7191">
        <w:t xml:space="preserve"> </w:t>
      </w:r>
      <w:r w:rsidRPr="004C7191">
        <w:tab/>
        <w:t>2022. október 20.</w:t>
      </w:r>
    </w:p>
    <w:p w:rsidR="00F675FB" w:rsidRPr="00EB1231" w:rsidRDefault="00F675FB" w:rsidP="00EB1231">
      <w:pPr>
        <w:tabs>
          <w:tab w:val="left" w:pos="1276"/>
        </w:tabs>
        <w:jc w:val="both"/>
      </w:pPr>
    </w:p>
    <w:p w:rsidR="00F24206" w:rsidRPr="00EB1231" w:rsidRDefault="00F24206" w:rsidP="00EB1231">
      <w:pPr>
        <w:tabs>
          <w:tab w:val="left" w:pos="1276"/>
        </w:tabs>
        <w:jc w:val="both"/>
      </w:pPr>
      <w:r w:rsidRPr="00EB1231">
        <w:t xml:space="preserve">A kivonat hiteléül: </w:t>
      </w:r>
    </w:p>
    <w:p w:rsidR="006E23D9" w:rsidRPr="00EB1231" w:rsidRDefault="006E23D9" w:rsidP="00EB1231">
      <w:pPr>
        <w:jc w:val="both"/>
      </w:pPr>
    </w:p>
    <w:p w:rsidR="00221618" w:rsidRPr="00EB1231" w:rsidRDefault="009E612E" w:rsidP="00EB1231">
      <w:pPr>
        <w:jc w:val="both"/>
      </w:pPr>
      <w:r w:rsidRPr="00EB1231">
        <w:t xml:space="preserve">Hajdúszoboszló, </w:t>
      </w:r>
      <w:r w:rsidR="00327BC8" w:rsidRPr="00EB1231">
        <w:t>20</w:t>
      </w:r>
      <w:r w:rsidR="003A3720" w:rsidRPr="00EB1231">
        <w:t>2</w:t>
      </w:r>
      <w:r w:rsidR="00A35E20" w:rsidRPr="00EB1231">
        <w:t>2</w:t>
      </w:r>
      <w:r w:rsidR="003A3720" w:rsidRPr="00EB1231">
        <w:t xml:space="preserve">. </w:t>
      </w:r>
      <w:r w:rsidR="00D23BC0">
        <w:t>november 10.</w:t>
      </w:r>
    </w:p>
    <w:p w:rsidR="002F7F9D" w:rsidRPr="00EB1231" w:rsidRDefault="002F7F9D" w:rsidP="00EB1231">
      <w:pPr>
        <w:jc w:val="both"/>
      </w:pPr>
    </w:p>
    <w:p w:rsidR="00F149A6" w:rsidRPr="00EB1231" w:rsidRDefault="00F149A6" w:rsidP="00EB1231">
      <w:pPr>
        <w:jc w:val="center"/>
      </w:pPr>
      <w:r w:rsidRPr="00EB1231">
        <w:t xml:space="preserve">Fehér Adrienn </w:t>
      </w:r>
      <w:proofErr w:type="spellStart"/>
      <w:r w:rsidRPr="00EB1231">
        <w:t>sk</w:t>
      </w:r>
      <w:proofErr w:type="spellEnd"/>
      <w:r w:rsidRPr="00EB1231">
        <w:t>.</w:t>
      </w:r>
    </w:p>
    <w:p w:rsidR="00F149A6" w:rsidRPr="00EB1231" w:rsidRDefault="00F149A6" w:rsidP="00EB1231">
      <w:pPr>
        <w:jc w:val="center"/>
      </w:pPr>
      <w:proofErr w:type="gramStart"/>
      <w:r w:rsidRPr="00EB1231">
        <w:rPr>
          <w:i/>
        </w:rPr>
        <w:t>leíró</w:t>
      </w:r>
      <w:proofErr w:type="gramEnd"/>
    </w:p>
    <w:sectPr w:rsidR="00F149A6" w:rsidRPr="00EB1231" w:rsidSect="005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27"/>
  </w:num>
  <w:num w:numId="5">
    <w:abstractNumId w:val="12"/>
  </w:num>
  <w:num w:numId="6">
    <w:abstractNumId w:val="22"/>
  </w:num>
  <w:num w:numId="7">
    <w:abstractNumId w:val="30"/>
  </w:num>
  <w:num w:numId="8">
    <w:abstractNumId w:val="9"/>
  </w:num>
  <w:num w:numId="9">
    <w:abstractNumId w:val="26"/>
  </w:num>
  <w:num w:numId="10">
    <w:abstractNumId w:val="16"/>
  </w:num>
  <w:num w:numId="11">
    <w:abstractNumId w:val="34"/>
  </w:num>
  <w:num w:numId="12">
    <w:abstractNumId w:val="31"/>
  </w:num>
  <w:num w:numId="13">
    <w:abstractNumId w:val="32"/>
  </w:num>
  <w:num w:numId="14">
    <w:abstractNumId w:val="15"/>
  </w:num>
  <w:num w:numId="15">
    <w:abstractNumId w:val="24"/>
  </w:num>
  <w:num w:numId="16">
    <w:abstractNumId w:val="33"/>
  </w:num>
  <w:num w:numId="17">
    <w:abstractNumId w:val="29"/>
  </w:num>
  <w:num w:numId="18">
    <w:abstractNumId w:val="18"/>
  </w:num>
  <w:num w:numId="19">
    <w:abstractNumId w:val="13"/>
  </w:num>
  <w:num w:numId="20">
    <w:abstractNumId w:val="23"/>
  </w:num>
  <w:num w:numId="21">
    <w:abstractNumId w:val="20"/>
  </w:num>
  <w:num w:numId="22">
    <w:abstractNumId w:val="4"/>
  </w:num>
  <w:num w:numId="23">
    <w:abstractNumId w:val="11"/>
  </w:num>
  <w:num w:numId="24">
    <w:abstractNumId w:val="17"/>
  </w:num>
  <w:num w:numId="25">
    <w:abstractNumId w:val="19"/>
  </w:num>
  <w:num w:numId="26">
    <w:abstractNumId w:val="10"/>
  </w:num>
  <w:num w:numId="27">
    <w:abstractNumId w:val="3"/>
  </w:num>
  <w:num w:numId="28">
    <w:abstractNumId w:val="7"/>
  </w:num>
  <w:num w:numId="29">
    <w:abstractNumId w:val="6"/>
  </w:num>
  <w:num w:numId="30">
    <w:abstractNumId w:val="3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87F1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link w:val="Listaszerbekezds"/>
    <w:uiPriority w:val="34"/>
    <w:locked/>
    <w:rsid w:val="00D2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2022-11-10T13:09:00Z</dcterms:created>
  <dcterms:modified xsi:type="dcterms:W3CDTF">2022-11-10T13:09:00Z</dcterms:modified>
</cp:coreProperties>
</file>